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0FA" w14:textId="77777777" w:rsidR="00670A1A" w:rsidRDefault="00670A1A" w:rsidP="00670A1A">
      <w:pPr>
        <w:overflowPunct w:val="0"/>
        <w:adjustRightInd w:val="0"/>
        <w:jc w:val="center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</w:pPr>
    </w:p>
    <w:p w14:paraId="17131442" w14:textId="77777777" w:rsidR="006F6086" w:rsidRPr="00670A1A" w:rsidRDefault="00475F47" w:rsidP="00670A1A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30"/>
        </w:rPr>
      </w:pPr>
      <w:r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法務省</w:t>
      </w:r>
      <w:r w:rsidR="003F545F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体験プログラム</w:t>
      </w:r>
      <w:r w:rsidR="00613A01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学生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調査票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2998"/>
        <w:gridCol w:w="1558"/>
        <w:gridCol w:w="3238"/>
      </w:tblGrid>
      <w:tr w:rsidR="006F6086" w:rsidRPr="00937D91" w14:paraId="5D8F3D35" w14:textId="77777777" w:rsidTr="00D634F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CEEDC" w14:textId="77777777" w:rsidR="009B4669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所属</w:t>
            </w:r>
          </w:p>
          <w:p w14:paraId="6F644151" w14:textId="77777777" w:rsidR="006F6086" w:rsidRPr="00937D91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大学（院）</w:t>
            </w:r>
            <w:r w:rsidR="006F6086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AA0A1" w14:textId="77777777" w:rsidR="006F6086" w:rsidRPr="00937D91" w:rsidRDefault="006F6086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14962" w14:textId="77777777" w:rsidR="006F6086" w:rsidRPr="00C12098" w:rsidRDefault="006F6086" w:rsidP="00C12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81"/>
              <w:textAlignment w:val="baseline"/>
              <w:rPr>
                <w:rFonts w:ascii="ＭＳ 明朝" w:hAnsi="ＭＳ 明朝"/>
                <w:color w:val="000000"/>
                <w:kern w:val="0"/>
                <w:sz w:val="16"/>
                <w:szCs w:val="20"/>
              </w:rPr>
            </w:pPr>
            <w:r w:rsidRPr="00C12098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0"/>
              </w:rPr>
              <w:t>ふりがな</w:t>
            </w:r>
          </w:p>
          <w:p w14:paraId="0949090D" w14:textId="77777777" w:rsidR="006F6086" w:rsidRPr="00937D91" w:rsidRDefault="00C120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</w:t>
            </w:r>
            <w:r w:rsidR="006F6086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  <w:r w:rsidR="0018253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182536" w:rsidRPr="001D0C9D">
              <w:rPr>
                <w:rFonts w:ascii="ＭＳ 明朝" w:hAnsi="ＭＳ 明朝" w:cs="ＭＳ 明朝" w:hint="eastAsia"/>
                <w:kern w:val="0"/>
                <w:sz w:val="24"/>
              </w:rPr>
              <w:t>性別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CE009" w14:textId="77777777" w:rsidR="00182536" w:rsidRDefault="00670A1A" w:rsidP="00670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FF7C0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1825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182536">
              <w:rPr>
                <w:rFonts w:ascii="ＭＳ 明朝" w:hAnsi="ＭＳ 明朝" w:hint="eastAsia"/>
                <w:kern w:val="0"/>
                <w:sz w:val="22"/>
              </w:rPr>
              <w:t>(男・女)</w:t>
            </w:r>
          </w:p>
          <w:p w14:paraId="075B8879" w14:textId="77777777" w:rsidR="006F6086" w:rsidRPr="001D0C9D" w:rsidRDefault="00182536" w:rsidP="00670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1D0C9D">
              <w:rPr>
                <w:rFonts w:ascii="ＭＳ 明朝" w:hAnsi="ＭＳ 明朝" w:hint="eastAsia"/>
                <w:kern w:val="0"/>
                <w:sz w:val="16"/>
                <w:szCs w:val="16"/>
              </w:rPr>
              <w:t>※任意</w:t>
            </w:r>
          </w:p>
        </w:tc>
      </w:tr>
      <w:tr w:rsidR="00E92CF0" w:rsidRPr="00937D91" w14:paraId="4354900C" w14:textId="77777777" w:rsidTr="00D634F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FD62" w14:textId="77777777" w:rsidR="00E92CF0" w:rsidRPr="00937D91" w:rsidRDefault="00E92CF0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7E5B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3629" w14:textId="77777777" w:rsidR="00E92CF0" w:rsidRPr="00937D91" w:rsidRDefault="00670A1A" w:rsidP="00670A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FF7C0B">
              <w:rPr>
                <w:rFonts w:ascii="ＭＳ 明朝" w:hAnsi="ＭＳ 明朝" w:cs="ＭＳ 明朝" w:hint="eastAsia"/>
                <w:kern w:val="0"/>
                <w:sz w:val="24"/>
              </w:rPr>
              <w:t>学年・年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9936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E92CF0" w:rsidRPr="00937D91" w14:paraId="0D7C4D98" w14:textId="77777777" w:rsidTr="00D634F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F7A0" w14:textId="77777777" w:rsidR="00E92CF0" w:rsidRPr="00937D91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71BE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5DD7" w14:textId="77777777" w:rsidR="00E92CF0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メール</w:t>
            </w:r>
          </w:p>
          <w:p w14:paraId="6BFAD672" w14:textId="77777777" w:rsidR="00E92CF0" w:rsidRPr="00937D91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アドレス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CF59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D634FA" w:rsidRPr="00937D91" w14:paraId="417B3993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985E6" w14:textId="77777777" w:rsidR="00D634FA" w:rsidRPr="00937D91" w:rsidRDefault="00D634FA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希望コース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52C5EA" w14:textId="77777777" w:rsidR="00D634FA" w:rsidRPr="00D634FA" w:rsidRDefault="00D634FA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コース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5123" w14:textId="77777777" w:rsidR="00D634FA" w:rsidRPr="00937D91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志望進路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8F38" w14:textId="77777777" w:rsidR="00D634FA" w:rsidRPr="00937D91" w:rsidRDefault="00D634FA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D634FA" w:rsidRPr="00937D91" w14:paraId="7E364709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B43" w14:textId="77777777" w:rsidR="00D634FA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受入れ部署</w:t>
            </w:r>
          </w:p>
        </w:tc>
        <w:tc>
          <w:tcPr>
            <w:tcW w:w="29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3189" w14:textId="77777777" w:rsidR="00D634FA" w:rsidRPr="00937D91" w:rsidRDefault="00D634FA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003B" w14:textId="77777777" w:rsidR="00D634FA" w:rsidRDefault="00D634FA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9866" w14:textId="77777777" w:rsidR="00D634FA" w:rsidRPr="00937D91" w:rsidRDefault="00D634FA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D634FA" w:rsidRPr="00937D91" w14:paraId="32945EBA" w14:textId="77777777" w:rsidTr="00D634F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1723" w14:textId="77777777" w:rsidR="00D634FA" w:rsidRPr="00937D91" w:rsidRDefault="00D634FA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634FA">
              <w:rPr>
                <w:rFonts w:ascii="ＭＳ 明朝" w:hAnsi="ＭＳ 明朝" w:hint="eastAsia"/>
                <w:color w:val="000000"/>
                <w:kern w:val="0"/>
                <w:sz w:val="24"/>
              </w:rPr>
              <w:t>（複数コースを希望する場合は</w:t>
            </w:r>
            <w:r w:rsidR="00940C97">
              <w:rPr>
                <w:rFonts w:ascii="ＭＳ 明朝" w:hAnsi="ＭＳ 明朝" w:hint="eastAsia"/>
                <w:color w:val="000000"/>
                <w:kern w:val="0"/>
                <w:sz w:val="24"/>
              </w:rPr>
              <w:t>、</w:t>
            </w:r>
            <w:r w:rsidRPr="00D634FA">
              <w:rPr>
                <w:rFonts w:ascii="ＭＳ 明朝" w:hAnsi="ＭＳ 明朝" w:hint="eastAsia"/>
                <w:color w:val="000000"/>
                <w:kern w:val="0"/>
                <w:sz w:val="24"/>
              </w:rPr>
              <w:t>希望順位を記載すること）</w:t>
            </w:r>
          </w:p>
        </w:tc>
      </w:tr>
    </w:tbl>
    <w:p w14:paraId="0102C438" w14:textId="77777777" w:rsidR="00E92CF0" w:rsidRPr="00D634FA" w:rsidRDefault="00D634FA" w:rsidP="006F608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14:paraId="622E36C3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１．現在の専攻等の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具体的な内容についてご記入ください。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937D91" w14:paraId="255A89F0" w14:textId="77777777" w:rsidTr="00B914E2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CD4E" w14:textId="77777777" w:rsidR="006F6086" w:rsidRPr="00937D91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現在の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EEF2" w14:textId="77777777" w:rsidR="006F6086" w:rsidRPr="00937D91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1D6A95BB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1CFEDCBC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２．</w:t>
      </w:r>
      <w:r w:rsidR="00613A01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法務省</w:t>
      </w:r>
      <w:r w:rsidR="003F545F">
        <w:rPr>
          <w:rFonts w:ascii="ＭＳ 明朝" w:hAnsi="ＭＳ 明朝" w:cs="ＭＳ ゴシック" w:hint="eastAsia"/>
          <w:color w:val="000000"/>
          <w:kern w:val="0"/>
          <w:sz w:val="24"/>
        </w:rPr>
        <w:t>体験プログラム</w:t>
      </w:r>
      <w:r w:rsidR="00937D91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応募した理由をご記入ください。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1D0B60EE" w14:textId="77777777" w:rsidTr="00D634FA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DBCE" w14:textId="77777777" w:rsidR="006F6086" w:rsidRPr="00937D91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58923DEF" w14:textId="77777777" w:rsidR="007D62F5" w:rsidRPr="00937D91" w:rsidRDefault="007D62F5" w:rsidP="00613A01">
      <w:pPr>
        <w:overflowPunct w:val="0"/>
        <w:adjustRightInd w:val="0"/>
        <w:ind w:right="96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14:paraId="7D5EF1DB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３．次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の事項について該当する事項をご記入ください。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156A64F7" w14:textId="77777777" w:rsidTr="009738F4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5E50" w14:textId="77777777" w:rsidR="00613A01" w:rsidRDefault="00587CF8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①</w:t>
            </w:r>
            <w:r w:rsidR="00937D91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CB599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インターンシップ等</w:t>
            </w:r>
            <w:r w:rsidR="00E66BA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（※）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への参加経験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　有　・　無　）</w:t>
            </w:r>
          </w:p>
          <w:p w14:paraId="1E3BF15D" w14:textId="77777777" w:rsidR="00937D91" w:rsidRDefault="00937D91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「有」の場合は</w:t>
            </w:r>
            <w:r w:rsidR="00940C9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参加した</w:t>
            </w:r>
            <w:r w:rsidR="003F545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プログラム</w:t>
            </w:r>
            <w:r w:rsidR="009B466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の内容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</w:t>
            </w:r>
            <w:r w:rsidR="009B466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簡単に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ご記入ください。</w:t>
            </w:r>
          </w:p>
          <w:p w14:paraId="7CA74F81" w14:textId="77777777" w:rsidR="00E66BAE" w:rsidRDefault="00E66BAE" w:rsidP="004B30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727" w:hangingChars="300" w:hanging="72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※インターンシップのほか、オープンカンパニーなど短期間のキャリア形成支援</w:t>
            </w:r>
            <w:r w:rsidR="004B301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プログラム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も</w:t>
            </w:r>
            <w:r w:rsidR="004B301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含む。</w:t>
            </w:r>
          </w:p>
          <w:p w14:paraId="39A1F615" w14:textId="77777777" w:rsidR="00937D91" w:rsidRPr="00937D91" w:rsidRDefault="00937D91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  <w:tr w:rsidR="006F6086" w:rsidRPr="004F20DB" w14:paraId="5562E528" w14:textId="77777777" w:rsidTr="00B914E2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956" w14:textId="77777777" w:rsidR="00937D91" w:rsidRPr="00937D91" w:rsidRDefault="00587CF8" w:rsidP="00587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42" w:hangingChars="100" w:hanging="24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45AA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資格等（募集要項に応募条件として資格保有等が掲げられている場合は</w:t>
            </w:r>
            <w:r w:rsidR="00940C9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</w:t>
            </w:r>
            <w:r w:rsidR="00745AA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当該資格等について必ず記載ください。）</w:t>
            </w:r>
          </w:p>
        </w:tc>
      </w:tr>
    </w:tbl>
    <w:p w14:paraId="4DFE2338" w14:textId="77777777" w:rsidR="00C46029" w:rsidRPr="00937D91" w:rsidRDefault="006F6086" w:rsidP="00C46029">
      <w:pPr>
        <w:overflowPunct w:val="0"/>
        <w:adjustRightInd w:val="0"/>
        <w:ind w:left="358" w:hanging="356"/>
        <w:jc w:val="right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 w:rsidRPr="00937D91">
        <w:rPr>
          <w:rFonts w:ascii="ＭＳ 明朝" w:hAnsi="ＭＳ 明朝"/>
          <w:color w:val="000000"/>
          <w:kern w:val="0"/>
          <w:sz w:val="24"/>
        </w:rPr>
        <w:br w:type="page"/>
      </w:r>
      <w:r w:rsidR="00B914E2">
        <w:rPr>
          <w:rFonts w:ascii="ＭＳ 明朝" w:hAnsi="ＭＳ 明朝" w:hint="eastAsia"/>
          <w:color w:val="000000"/>
          <w:kern w:val="0"/>
          <w:sz w:val="24"/>
        </w:rPr>
        <w:lastRenderedPageBreak/>
        <w:t xml:space="preserve">　　　　　　　　　　　　　　　　　　　</w:t>
      </w:r>
    </w:p>
    <w:p w14:paraId="299A0691" w14:textId="77777777" w:rsidR="006F6086" w:rsidRPr="00937D91" w:rsidRDefault="004F20DB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．自己アピール等を自由にご記入ください（</w:t>
      </w:r>
      <w:r w:rsidR="00B73E63"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3B1725">
        <w:rPr>
          <w:rFonts w:ascii="ＭＳ 明朝" w:hAnsi="ＭＳ 明朝" w:cs="ＭＳ ゴシック" w:hint="eastAsia"/>
          <w:color w:val="000000"/>
          <w:kern w:val="0"/>
          <w:sz w:val="24"/>
        </w:rPr>
        <w:t>００字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以</w:t>
      </w:r>
      <w:r w:rsidR="00937D91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内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729AB868" w14:textId="77777777" w:rsidTr="00D634FA">
        <w:tblPrEx>
          <w:tblCellMar>
            <w:top w:w="0" w:type="dxa"/>
            <w:bottom w:w="0" w:type="dxa"/>
          </w:tblCellMar>
        </w:tblPrEx>
        <w:trPr>
          <w:trHeight w:val="118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BFBF" w14:textId="77777777" w:rsidR="006F6086" w:rsidRPr="003B1725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34A16C90" w14:textId="77777777" w:rsidR="00CA3250" w:rsidRDefault="00CA3250" w:rsidP="00CA3250">
      <w:pPr>
        <w:rPr>
          <w:rFonts w:hint="eastAsia"/>
          <w:kern w:val="0"/>
        </w:rPr>
      </w:pPr>
    </w:p>
    <w:p w14:paraId="2FCE90AD" w14:textId="77777777" w:rsidR="00D634FA" w:rsidRPr="00D634FA" w:rsidRDefault="00D634FA" w:rsidP="00CA3250">
      <w:pPr>
        <w:rPr>
          <w:rFonts w:hint="eastAsia"/>
          <w:kern w:val="0"/>
          <w:sz w:val="24"/>
        </w:rPr>
      </w:pPr>
      <w:r w:rsidRPr="00D634FA">
        <w:rPr>
          <w:rFonts w:hint="eastAsia"/>
          <w:kern w:val="0"/>
          <w:sz w:val="24"/>
        </w:rPr>
        <w:t>５．参加可能時期について特記すべき事項があれば記入してください。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634FA" w:rsidRPr="00937D91" w14:paraId="334B4DAC" w14:textId="77777777" w:rsidTr="00D634F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17D0" w14:textId="77777777" w:rsidR="00D634FA" w:rsidRPr="003B1725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6AEF816B" w14:textId="77777777" w:rsidR="00D634FA" w:rsidRPr="00D634FA" w:rsidRDefault="00D634FA" w:rsidP="00CA3250">
      <w:pPr>
        <w:rPr>
          <w:rFonts w:hint="eastAsia"/>
          <w:kern w:val="0"/>
        </w:rPr>
      </w:pPr>
    </w:p>
    <w:sectPr w:rsidR="00D634FA" w:rsidRPr="00D634FA" w:rsidSect="00E92CF0">
      <w:headerReference w:type="default" r:id="rId7"/>
      <w:pgSz w:w="11906" w:h="16838" w:code="9"/>
      <w:pgMar w:top="1134" w:right="1701" w:bottom="1134" w:left="1077" w:header="851" w:footer="992" w:gutter="0"/>
      <w:cols w:space="425"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20B9" w14:textId="77777777" w:rsidR="00971840" w:rsidRDefault="00971840">
      <w:r>
        <w:separator/>
      </w:r>
    </w:p>
  </w:endnote>
  <w:endnote w:type="continuationSeparator" w:id="0">
    <w:p w14:paraId="486657BA" w14:textId="77777777" w:rsidR="00971840" w:rsidRDefault="0097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42FF" w14:textId="77777777" w:rsidR="00971840" w:rsidRDefault="00971840">
      <w:r>
        <w:separator/>
      </w:r>
    </w:p>
  </w:footnote>
  <w:footnote w:type="continuationSeparator" w:id="0">
    <w:p w14:paraId="1C5AF71B" w14:textId="77777777" w:rsidR="00971840" w:rsidRDefault="0097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CB59" w14:textId="77777777" w:rsidR="00760B7D" w:rsidRDefault="00760B7D" w:rsidP="00760B7D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54402469">
    <w:abstractNumId w:val="3"/>
  </w:num>
  <w:num w:numId="2" w16cid:durableId="2043702991">
    <w:abstractNumId w:val="1"/>
  </w:num>
  <w:num w:numId="3" w16cid:durableId="1490249069">
    <w:abstractNumId w:val="2"/>
  </w:num>
  <w:num w:numId="4" w16cid:durableId="162499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30172"/>
    <w:rsid w:val="000751A6"/>
    <w:rsid w:val="00096E77"/>
    <w:rsid w:val="000F697A"/>
    <w:rsid w:val="00147BDE"/>
    <w:rsid w:val="00163DF5"/>
    <w:rsid w:val="00182536"/>
    <w:rsid w:val="001A1F77"/>
    <w:rsid w:val="001D0C9D"/>
    <w:rsid w:val="001D7857"/>
    <w:rsid w:val="001F03E3"/>
    <w:rsid w:val="0026135B"/>
    <w:rsid w:val="002A0BD8"/>
    <w:rsid w:val="002F17DE"/>
    <w:rsid w:val="003557F7"/>
    <w:rsid w:val="003B1725"/>
    <w:rsid w:val="003B7753"/>
    <w:rsid w:val="003F545F"/>
    <w:rsid w:val="004744BC"/>
    <w:rsid w:val="00475F47"/>
    <w:rsid w:val="004B301F"/>
    <w:rsid w:val="004F20DB"/>
    <w:rsid w:val="00520B09"/>
    <w:rsid w:val="00525B77"/>
    <w:rsid w:val="00587CF8"/>
    <w:rsid w:val="005A337C"/>
    <w:rsid w:val="005B6B08"/>
    <w:rsid w:val="00613A01"/>
    <w:rsid w:val="00670A1A"/>
    <w:rsid w:val="006F6086"/>
    <w:rsid w:val="006F6939"/>
    <w:rsid w:val="007067DA"/>
    <w:rsid w:val="00745AAC"/>
    <w:rsid w:val="00760B7D"/>
    <w:rsid w:val="007A6D48"/>
    <w:rsid w:val="007D62F5"/>
    <w:rsid w:val="00853769"/>
    <w:rsid w:val="008B0151"/>
    <w:rsid w:val="00937D91"/>
    <w:rsid w:val="00940C97"/>
    <w:rsid w:val="009641ED"/>
    <w:rsid w:val="00971840"/>
    <w:rsid w:val="009738F4"/>
    <w:rsid w:val="009B4669"/>
    <w:rsid w:val="009E7C3E"/>
    <w:rsid w:val="00A00146"/>
    <w:rsid w:val="00A0399E"/>
    <w:rsid w:val="00B33399"/>
    <w:rsid w:val="00B63218"/>
    <w:rsid w:val="00B73E63"/>
    <w:rsid w:val="00B914E2"/>
    <w:rsid w:val="00C12098"/>
    <w:rsid w:val="00C23FC6"/>
    <w:rsid w:val="00C46029"/>
    <w:rsid w:val="00CA3250"/>
    <w:rsid w:val="00CB599D"/>
    <w:rsid w:val="00CC0E5E"/>
    <w:rsid w:val="00D634FA"/>
    <w:rsid w:val="00D6477A"/>
    <w:rsid w:val="00DA092B"/>
    <w:rsid w:val="00E12CAA"/>
    <w:rsid w:val="00E66BAE"/>
    <w:rsid w:val="00E92CF0"/>
    <w:rsid w:val="00F327DD"/>
    <w:rsid w:val="00FA292F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3E4789"/>
  <w15:chartTrackingRefBased/>
  <w15:docId w15:val="{FA6EBE21-6B10-4D84-80CC-FF94B3C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1209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1209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Company>文部科学省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様式4学生・生徒調査票</dc:title>
  <dc:subject/>
  <dc:creator>文部科学省</dc:creator>
  <cp:keywords/>
  <cp:lastModifiedBy>掛布　知宏</cp:lastModifiedBy>
  <cp:revision>2</cp:revision>
  <cp:lastPrinted>2022-02-09T10:32:00Z</cp:lastPrinted>
  <dcterms:created xsi:type="dcterms:W3CDTF">2024-04-19T02:48:00Z</dcterms:created>
  <dcterms:modified xsi:type="dcterms:W3CDTF">2024-04-19T02:48:00Z</dcterms:modified>
</cp:coreProperties>
</file>