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183A" w14:textId="77777777" w:rsidR="006F6086" w:rsidRPr="00937D91" w:rsidRDefault="00613A01" w:rsidP="006F6086">
      <w:pPr>
        <w:overflowPunct w:val="0"/>
        <w:adjustRightInd w:val="0"/>
        <w:jc w:val="right"/>
        <w:textAlignment w:val="baseline"/>
        <w:rPr>
          <w:rFonts w:ascii="ＭＳ 明朝" w:hAnsi="ＭＳ 明朝" w:cs="ＭＳ ゴシック" w:hint="eastAsia"/>
          <w:color w:val="000000"/>
          <w:kern w:val="0"/>
          <w:sz w:val="24"/>
          <w:szCs w:val="30"/>
        </w:rPr>
      </w:pPr>
      <w:r>
        <w:rPr>
          <w:rFonts w:ascii="ＭＳ 明朝" w:eastAsia="ＭＳ ゴシック" w:cs="ＭＳ ゴシック" w:hint="eastAsia"/>
          <w:color w:val="000000"/>
          <w:kern w:val="0"/>
          <w:sz w:val="30"/>
          <w:szCs w:val="30"/>
        </w:rPr>
        <w:t xml:space="preserve">　　　　　　　　　　　　　</w:t>
      </w:r>
    </w:p>
    <w:p w14:paraId="68B02409" w14:textId="77777777" w:rsidR="006F6086" w:rsidRPr="00937D91" w:rsidRDefault="00475F47" w:rsidP="006F6086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937D91">
        <w:rPr>
          <w:rFonts w:ascii="ＭＳ 明朝" w:hAnsi="ＭＳ 明朝" w:cs="ＭＳ ゴシック" w:hint="eastAsia"/>
          <w:color w:val="000000"/>
          <w:kern w:val="0"/>
          <w:sz w:val="24"/>
          <w:szCs w:val="30"/>
        </w:rPr>
        <w:t>法務省</w:t>
      </w:r>
      <w:r w:rsidR="00C60014">
        <w:rPr>
          <w:rFonts w:ascii="ＭＳ 明朝" w:hAnsi="ＭＳ 明朝" w:cs="ＭＳ ゴシック" w:hint="eastAsia"/>
          <w:color w:val="000000"/>
          <w:kern w:val="0"/>
          <w:sz w:val="24"/>
          <w:szCs w:val="30"/>
        </w:rPr>
        <w:t>体験プログラム</w:t>
      </w:r>
      <w:r w:rsidR="00613A01" w:rsidRPr="00937D91">
        <w:rPr>
          <w:rFonts w:ascii="ＭＳ 明朝" w:hAnsi="ＭＳ 明朝" w:cs="ＭＳ ゴシック" w:hint="eastAsia"/>
          <w:color w:val="000000"/>
          <w:kern w:val="0"/>
          <w:sz w:val="24"/>
          <w:szCs w:val="30"/>
        </w:rPr>
        <w:t>学生</w:t>
      </w:r>
      <w:r w:rsidR="006F6086" w:rsidRPr="00937D91">
        <w:rPr>
          <w:rFonts w:ascii="ＭＳ 明朝" w:hAnsi="ＭＳ 明朝" w:cs="ＭＳ ゴシック" w:hint="eastAsia"/>
          <w:color w:val="000000"/>
          <w:kern w:val="0"/>
          <w:sz w:val="24"/>
          <w:szCs w:val="30"/>
        </w:rPr>
        <w:t>調査票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2998"/>
        <w:gridCol w:w="1558"/>
        <w:gridCol w:w="3238"/>
      </w:tblGrid>
      <w:tr w:rsidR="006F6086" w:rsidRPr="00937D91" w14:paraId="454B14A0" w14:textId="77777777" w:rsidTr="00D634FA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636B99" w14:textId="77777777" w:rsidR="009B4669" w:rsidRDefault="009B4669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所属</w:t>
            </w:r>
          </w:p>
          <w:p w14:paraId="2923AFDD" w14:textId="77777777" w:rsidR="006F6086" w:rsidRPr="00937D91" w:rsidRDefault="009B4669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大学（院）</w:t>
            </w:r>
            <w:r w:rsidR="006F6086" w:rsidRPr="00937D9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1E7E9C" w14:textId="77777777" w:rsidR="006F6086" w:rsidRPr="00937D91" w:rsidRDefault="001748DC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○○大学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EC11E6" w14:textId="77777777" w:rsidR="006F6086" w:rsidRPr="00FA3CDB" w:rsidRDefault="006F6086" w:rsidP="00FA3C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50" w:firstLine="81"/>
              <w:textAlignment w:val="baseline"/>
              <w:rPr>
                <w:rFonts w:ascii="ＭＳ 明朝" w:hAnsi="ＭＳ 明朝"/>
                <w:kern w:val="0"/>
                <w:sz w:val="16"/>
                <w:szCs w:val="20"/>
              </w:rPr>
            </w:pPr>
            <w:r w:rsidRPr="00FA3CDB">
              <w:rPr>
                <w:rFonts w:ascii="ＭＳ 明朝" w:hAnsi="ＭＳ 明朝" w:cs="ＭＳ 明朝" w:hint="eastAsia"/>
                <w:kern w:val="0"/>
                <w:sz w:val="16"/>
                <w:szCs w:val="20"/>
              </w:rPr>
              <w:t>ふりがな</w:t>
            </w:r>
          </w:p>
          <w:p w14:paraId="58775542" w14:textId="77777777" w:rsidR="006F6086" w:rsidRPr="00E4095E" w:rsidRDefault="00FA3CDB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氏</w:t>
            </w:r>
            <w:r w:rsidR="006F6086" w:rsidRPr="00E4095E">
              <w:rPr>
                <w:rFonts w:ascii="ＭＳ 明朝" w:hAnsi="ＭＳ 明朝" w:cs="ＭＳ 明朝" w:hint="eastAsia"/>
                <w:kern w:val="0"/>
                <w:sz w:val="24"/>
              </w:rPr>
              <w:t>名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>・性別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0EA15D" w14:textId="77777777" w:rsidR="006F6086" w:rsidRPr="00E4095E" w:rsidRDefault="006B61B5" w:rsidP="002F0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02"/>
              <w:textAlignment w:val="baseline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ほうむ</w:t>
            </w:r>
            <w:r w:rsidR="0095477F" w:rsidRPr="00E4095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はなこ</w:t>
            </w:r>
          </w:p>
          <w:p w14:paraId="4D515C34" w14:textId="77777777" w:rsidR="001748DC" w:rsidRPr="00E4095E" w:rsidRDefault="006B61B5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法務</w:t>
            </w:r>
            <w:r w:rsidR="001748DC" w:rsidRPr="00E4095E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95477F" w:rsidRPr="00E4095E">
              <w:rPr>
                <w:rFonts w:ascii="ＭＳ 明朝" w:hAnsi="ＭＳ 明朝" w:hint="eastAsia"/>
                <w:kern w:val="0"/>
                <w:sz w:val="24"/>
              </w:rPr>
              <w:t>花子</w:t>
            </w:r>
            <w:r w:rsidR="002F0F57" w:rsidRPr="00E4095E">
              <w:rPr>
                <w:rFonts w:ascii="ＭＳ 明朝" w:hAnsi="ＭＳ 明朝" w:hint="eastAsia"/>
                <w:kern w:val="0"/>
                <w:sz w:val="24"/>
              </w:rPr>
              <w:t xml:space="preserve">　(男・</w:t>
            </w:r>
            <w:r w:rsidR="002F0F57" w:rsidRPr="00E4095E">
              <w:rPr>
                <w:rFonts w:ascii="ＭＳ 明朝" w:hAnsi="ＭＳ 明朝" w:hint="eastAsia"/>
                <w:kern w:val="0"/>
                <w:sz w:val="24"/>
                <w:bdr w:val="single" w:sz="4" w:space="0" w:color="auto"/>
              </w:rPr>
              <w:t>女</w:t>
            </w:r>
            <w:r w:rsidR="002F0F57" w:rsidRPr="00E4095E">
              <w:rPr>
                <w:rFonts w:ascii="ＭＳ 明朝" w:hAnsi="ＭＳ 明朝" w:hint="eastAsia"/>
                <w:kern w:val="0"/>
                <w:sz w:val="24"/>
              </w:rPr>
              <w:t>)</w:t>
            </w:r>
          </w:p>
        </w:tc>
      </w:tr>
      <w:tr w:rsidR="00E92CF0" w:rsidRPr="00937D91" w14:paraId="2149C727" w14:textId="77777777" w:rsidTr="00D634FA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320E1" w14:textId="77777777" w:rsidR="00E92CF0" w:rsidRPr="00937D91" w:rsidRDefault="00E92CF0" w:rsidP="00E92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937D9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学部・学科等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14104" w14:textId="77777777" w:rsidR="00E92CF0" w:rsidRPr="00937D91" w:rsidRDefault="001748DC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法学部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7F1E0" w14:textId="77777777" w:rsidR="00E92CF0" w:rsidRPr="00E4095E" w:rsidRDefault="002F0F57" w:rsidP="002F0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E4095E">
              <w:rPr>
                <w:rFonts w:ascii="ＭＳ 明朝" w:hAnsi="ＭＳ 明朝" w:cs="ＭＳ 明朝" w:hint="eastAsia"/>
                <w:kern w:val="0"/>
                <w:sz w:val="24"/>
              </w:rPr>
              <w:t>学年・年齢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6D36D" w14:textId="77777777" w:rsidR="00E92CF0" w:rsidRPr="00E4095E" w:rsidRDefault="002F0F57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E4095E">
              <w:rPr>
                <w:rFonts w:ascii="ＭＳ 明朝" w:hAnsi="ＭＳ 明朝" w:hint="eastAsia"/>
                <w:kern w:val="0"/>
                <w:sz w:val="24"/>
              </w:rPr>
              <w:t>３年生　２１</w:t>
            </w:r>
            <w:r w:rsidR="001748DC" w:rsidRPr="00E4095E">
              <w:rPr>
                <w:rFonts w:ascii="ＭＳ 明朝" w:hAnsi="ＭＳ 明朝" w:hint="eastAsia"/>
                <w:kern w:val="0"/>
                <w:sz w:val="24"/>
              </w:rPr>
              <w:t>歳</w:t>
            </w:r>
          </w:p>
        </w:tc>
      </w:tr>
      <w:tr w:rsidR="00E92CF0" w:rsidRPr="00937D91" w14:paraId="7DEAD9AC" w14:textId="77777777" w:rsidTr="00D634FA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9F2BE" w14:textId="77777777" w:rsidR="00E92CF0" w:rsidRPr="00937D91" w:rsidRDefault="00E92CF0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2391E" w14:textId="77777777" w:rsidR="00E92CF0" w:rsidRPr="00937D91" w:rsidRDefault="001748DC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○○―○○○―○○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6026D" w14:textId="77777777" w:rsidR="00E92CF0" w:rsidRPr="00E4095E" w:rsidRDefault="00E92CF0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hint="eastAsia"/>
                <w:kern w:val="0"/>
              </w:rPr>
            </w:pPr>
            <w:r w:rsidRPr="00E4095E">
              <w:rPr>
                <w:rFonts w:ascii="ＭＳ 明朝" w:hAnsi="ＭＳ 明朝" w:hint="eastAsia"/>
                <w:kern w:val="0"/>
              </w:rPr>
              <w:t>メール</w:t>
            </w:r>
          </w:p>
          <w:p w14:paraId="40B7D0DC" w14:textId="77777777" w:rsidR="00E92CF0" w:rsidRPr="00E4095E" w:rsidRDefault="00E92CF0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E4095E">
              <w:rPr>
                <w:rFonts w:ascii="ＭＳ 明朝" w:hAnsi="ＭＳ 明朝" w:hint="eastAsia"/>
                <w:kern w:val="0"/>
              </w:rPr>
              <w:t>アドレス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469C7" w14:textId="77777777" w:rsidR="00E92CF0" w:rsidRPr="00E4095E" w:rsidRDefault="001748DC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E4095E">
              <w:rPr>
                <w:rFonts w:ascii="ＭＳ 明朝" w:hAnsi="ＭＳ 明朝" w:hint="eastAsia"/>
                <w:kern w:val="0"/>
                <w:sz w:val="24"/>
              </w:rPr>
              <w:t>○○＠moj.jp</w:t>
            </w:r>
          </w:p>
        </w:tc>
      </w:tr>
      <w:tr w:rsidR="00D634FA" w:rsidRPr="00937D91" w14:paraId="65FA54D0" w14:textId="77777777" w:rsidTr="00D634F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AD8848" w14:textId="77777777" w:rsidR="00D634FA" w:rsidRPr="00937D91" w:rsidRDefault="00D634FA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希望コース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52021A" w14:textId="77777777" w:rsidR="00D634FA" w:rsidRPr="00D634FA" w:rsidRDefault="00C212C4" w:rsidP="001748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hAnsi="ＭＳ 明朝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①Ａ</w:t>
            </w:r>
            <w:r w:rsidR="00D634FA">
              <w:rPr>
                <w:rFonts w:ascii="ＭＳ 明朝" w:hAnsi="ＭＳ 明朝" w:hint="eastAsia"/>
                <w:color w:val="000000"/>
                <w:kern w:val="0"/>
                <w:sz w:val="24"/>
              </w:rPr>
              <w:t>コース</w:t>
            </w:r>
            <w:r w:rsidR="00CA50EB">
              <w:rPr>
                <w:rFonts w:ascii="ＭＳ 明朝" w:hAnsi="ＭＳ 明朝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②Ｂ</w:t>
            </w:r>
            <w:r w:rsidR="001748DC">
              <w:rPr>
                <w:rFonts w:ascii="ＭＳ 明朝" w:hAnsi="ＭＳ 明朝" w:hint="eastAsia"/>
                <w:color w:val="000000"/>
                <w:kern w:val="0"/>
                <w:sz w:val="24"/>
              </w:rPr>
              <w:t>コース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79862" w14:textId="77777777" w:rsidR="00D634FA" w:rsidRPr="00E4095E" w:rsidRDefault="00D634FA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E4095E">
              <w:rPr>
                <w:rFonts w:ascii="ＭＳ 明朝" w:hAnsi="ＭＳ 明朝" w:cs="ＭＳ 明朝" w:hint="eastAsia"/>
                <w:kern w:val="0"/>
                <w:sz w:val="24"/>
              </w:rPr>
              <w:t>志望進路</w:t>
            </w:r>
          </w:p>
        </w:tc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DA185" w14:textId="77777777" w:rsidR="00D634FA" w:rsidRPr="00E4095E" w:rsidRDefault="001748DC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E4095E">
              <w:rPr>
                <w:rFonts w:ascii="ＭＳ 明朝" w:hAnsi="ＭＳ 明朝" w:hint="eastAsia"/>
                <w:kern w:val="0"/>
                <w:sz w:val="24"/>
              </w:rPr>
              <w:t>国家公務員総合職</w:t>
            </w:r>
          </w:p>
        </w:tc>
      </w:tr>
      <w:tr w:rsidR="00D634FA" w:rsidRPr="00937D91" w14:paraId="5583FA7B" w14:textId="77777777" w:rsidTr="00D634F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67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4A62C" w14:textId="77777777" w:rsidR="00D634FA" w:rsidRDefault="00D634FA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受入れ部署</w:t>
            </w:r>
          </w:p>
        </w:tc>
        <w:tc>
          <w:tcPr>
            <w:tcW w:w="299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7D46F" w14:textId="77777777" w:rsidR="00D634FA" w:rsidRPr="00937D91" w:rsidRDefault="001748DC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○○局△課</w:t>
            </w:r>
            <w:r w:rsidR="00CA50EB">
              <w:rPr>
                <w:rFonts w:ascii="ＭＳ 明朝" w:hAnsi="ＭＳ 明朝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□□局◎課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D4FC2" w14:textId="77777777" w:rsidR="00D634FA" w:rsidRDefault="00D634FA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</w:p>
        </w:tc>
        <w:tc>
          <w:tcPr>
            <w:tcW w:w="3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9B079" w14:textId="77777777" w:rsidR="00D634FA" w:rsidRPr="00937D91" w:rsidRDefault="00D634FA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D634FA" w:rsidRPr="00937D91" w14:paraId="369E3E7D" w14:textId="77777777" w:rsidTr="00D634F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47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D2982" w14:textId="77777777" w:rsidR="00D634FA" w:rsidRPr="00937D91" w:rsidRDefault="00D634FA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D634FA">
              <w:rPr>
                <w:rFonts w:ascii="ＭＳ 明朝" w:hAnsi="ＭＳ 明朝" w:hint="eastAsia"/>
                <w:color w:val="000000"/>
                <w:kern w:val="0"/>
                <w:sz w:val="24"/>
              </w:rPr>
              <w:t>（複数コースを希望する場合は</w:t>
            </w:r>
            <w:r w:rsidR="00CA50EB">
              <w:rPr>
                <w:rFonts w:ascii="ＭＳ 明朝" w:hAnsi="ＭＳ 明朝" w:hint="eastAsia"/>
                <w:color w:val="000000"/>
                <w:kern w:val="0"/>
                <w:sz w:val="24"/>
              </w:rPr>
              <w:t>、</w:t>
            </w:r>
            <w:r w:rsidRPr="00D634FA">
              <w:rPr>
                <w:rFonts w:ascii="ＭＳ 明朝" w:hAnsi="ＭＳ 明朝" w:hint="eastAsia"/>
                <w:color w:val="000000"/>
                <w:kern w:val="0"/>
                <w:sz w:val="24"/>
              </w:rPr>
              <w:t>希望順位を記載すること）</w:t>
            </w:r>
          </w:p>
        </w:tc>
      </w:tr>
    </w:tbl>
    <w:p w14:paraId="6FD00837" w14:textId="77777777" w:rsidR="00E92CF0" w:rsidRPr="00D634FA" w:rsidRDefault="00D634FA" w:rsidP="006F6086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</w:t>
      </w:r>
    </w:p>
    <w:p w14:paraId="1AD818C6" w14:textId="77777777" w:rsidR="006F6086" w:rsidRPr="00937D91" w:rsidRDefault="00937D91" w:rsidP="006F608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１．現在の専攻等の</w:t>
      </w:r>
      <w:r w:rsidR="006F6086" w:rsidRPr="00937D91">
        <w:rPr>
          <w:rFonts w:ascii="ＭＳ 明朝" w:hAnsi="ＭＳ 明朝" w:cs="ＭＳ ゴシック" w:hint="eastAsia"/>
          <w:color w:val="000000"/>
          <w:kern w:val="0"/>
          <w:sz w:val="24"/>
        </w:rPr>
        <w:t>具体的な内容についてご記入ください。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7914"/>
      </w:tblGrid>
      <w:tr w:rsidR="006F6086" w:rsidRPr="00937D91" w14:paraId="189B9E60" w14:textId="77777777" w:rsidTr="00B914E2">
        <w:tblPrEx>
          <w:tblCellMar>
            <w:top w:w="0" w:type="dxa"/>
            <w:bottom w:w="0" w:type="dxa"/>
          </w:tblCellMar>
        </w:tblPrEx>
        <w:trPr>
          <w:trHeight w:val="149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B21E5" w14:textId="77777777" w:rsidR="006F6086" w:rsidRPr="00937D91" w:rsidRDefault="006F6086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937D9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現在の</w:t>
            </w:r>
            <w:r w:rsidR="00937D9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専攻等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3059" w14:textId="77777777" w:rsidR="006F6086" w:rsidRPr="00937D91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</w:tbl>
    <w:p w14:paraId="25178CC3" w14:textId="77777777" w:rsidR="006F6086" w:rsidRPr="00937D91" w:rsidRDefault="006F6086" w:rsidP="006F608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14:paraId="137FDE0C" w14:textId="77777777" w:rsidR="006F6086" w:rsidRPr="00937D91" w:rsidRDefault="006F6086" w:rsidP="006F608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937D91">
        <w:rPr>
          <w:rFonts w:ascii="ＭＳ 明朝" w:hAnsi="ＭＳ 明朝" w:cs="ＭＳ ゴシック" w:hint="eastAsia"/>
          <w:color w:val="000000"/>
          <w:kern w:val="0"/>
          <w:sz w:val="24"/>
        </w:rPr>
        <w:t>２．</w:t>
      </w:r>
      <w:r w:rsidR="00613A01" w:rsidRPr="00937D91">
        <w:rPr>
          <w:rFonts w:ascii="ＭＳ 明朝" w:hAnsi="ＭＳ 明朝" w:cs="ＭＳ ゴシック" w:hint="eastAsia"/>
          <w:color w:val="000000"/>
          <w:kern w:val="0"/>
          <w:sz w:val="24"/>
        </w:rPr>
        <w:t>法務省</w:t>
      </w:r>
      <w:r w:rsidR="00C60014">
        <w:rPr>
          <w:rFonts w:ascii="ＭＳ 明朝" w:hAnsi="ＭＳ 明朝" w:cs="ＭＳ ゴシック" w:hint="eastAsia"/>
          <w:color w:val="000000"/>
          <w:kern w:val="0"/>
          <w:sz w:val="24"/>
          <w:szCs w:val="30"/>
        </w:rPr>
        <w:t>体験プログラム</w:t>
      </w:r>
      <w:r w:rsidR="00937D91">
        <w:rPr>
          <w:rFonts w:ascii="ＭＳ 明朝" w:hAnsi="ＭＳ 明朝" w:cs="ＭＳ ゴシック" w:hint="eastAsia"/>
          <w:color w:val="000000"/>
          <w:kern w:val="0"/>
          <w:sz w:val="24"/>
        </w:rPr>
        <w:t>に</w:t>
      </w:r>
      <w:r w:rsidRPr="00937D91">
        <w:rPr>
          <w:rFonts w:ascii="ＭＳ 明朝" w:hAnsi="ＭＳ 明朝" w:cs="ＭＳ ゴシック" w:hint="eastAsia"/>
          <w:color w:val="000000"/>
          <w:kern w:val="0"/>
          <w:sz w:val="24"/>
        </w:rPr>
        <w:t>応募した理由をご記入ください。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937D91" w14:paraId="713F95C3" w14:textId="77777777" w:rsidTr="00D634FA">
        <w:tblPrEx>
          <w:tblCellMar>
            <w:top w:w="0" w:type="dxa"/>
            <w:bottom w:w="0" w:type="dxa"/>
          </w:tblCellMar>
        </w:tblPrEx>
        <w:trPr>
          <w:trHeight w:val="2709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3798" w14:textId="77777777" w:rsidR="006F6086" w:rsidRPr="00937D91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</w:tbl>
    <w:p w14:paraId="2F6147FC" w14:textId="77777777" w:rsidR="007D62F5" w:rsidRPr="00937D91" w:rsidRDefault="007D62F5" w:rsidP="00613A01">
      <w:pPr>
        <w:overflowPunct w:val="0"/>
        <w:adjustRightInd w:val="0"/>
        <w:ind w:right="960"/>
        <w:textAlignment w:val="baseline"/>
        <w:rPr>
          <w:rFonts w:ascii="ＭＳ 明朝" w:hAnsi="ＭＳ 明朝" w:cs="ＭＳ ゴシック" w:hint="eastAsia"/>
          <w:color w:val="000000"/>
          <w:kern w:val="0"/>
          <w:sz w:val="24"/>
        </w:rPr>
      </w:pPr>
    </w:p>
    <w:p w14:paraId="421368FC" w14:textId="77777777" w:rsidR="006F6086" w:rsidRPr="00937D91" w:rsidRDefault="00937D91" w:rsidP="006F608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３．次</w:t>
      </w:r>
      <w:r w:rsidR="006F6086" w:rsidRPr="00937D91">
        <w:rPr>
          <w:rFonts w:ascii="ＭＳ 明朝" w:hAnsi="ＭＳ 明朝" w:cs="ＭＳ ゴシック" w:hint="eastAsia"/>
          <w:color w:val="000000"/>
          <w:kern w:val="0"/>
          <w:sz w:val="24"/>
        </w:rPr>
        <w:t>の事項について該当する事項をご記入ください。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937D91" w14:paraId="5FE9FB5A" w14:textId="77777777" w:rsidTr="00B82835">
        <w:tblPrEx>
          <w:tblCellMar>
            <w:top w:w="0" w:type="dxa"/>
            <w:bottom w:w="0" w:type="dxa"/>
          </w:tblCellMar>
        </w:tblPrEx>
        <w:trPr>
          <w:trHeight w:val="2180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6E99" w14:textId="77777777" w:rsidR="00B82835" w:rsidRDefault="00B82835" w:rsidP="00B828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①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インターンシップ等（※）</w:t>
            </w:r>
            <w:r w:rsidRPr="00937D9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への参加経験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937D9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（　有　・　無　）</w:t>
            </w:r>
          </w:p>
          <w:p w14:paraId="4E32E8BB" w14:textId="77777777" w:rsidR="00B82835" w:rsidRDefault="00B82835" w:rsidP="00B828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「有」の場合は、参加したプログラムの内容を簡単にご記入ください。</w:t>
            </w:r>
          </w:p>
          <w:p w14:paraId="12171F3C" w14:textId="77777777" w:rsidR="00B82835" w:rsidRDefault="00B82835" w:rsidP="00B828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="727" w:hangingChars="300" w:hanging="727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※インターンシップのほか、オープンカンパニーなど短期間のキャリア形成支援プログラムも含む。</w:t>
            </w:r>
          </w:p>
          <w:p w14:paraId="1C15F759" w14:textId="77777777" w:rsidR="001748DC" w:rsidRDefault="001748DC" w:rsidP="00613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</w:t>
            </w:r>
          </w:p>
          <w:p w14:paraId="11BECDCD" w14:textId="77777777" w:rsidR="00937D91" w:rsidRPr="00937D91" w:rsidRDefault="000B5A9C" w:rsidP="000974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42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令和○</w:t>
            </w:r>
            <w:r w:rsidR="000A5CDE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年</w:t>
            </w:r>
            <w:r w:rsidR="001748D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度に</w:t>
            </w:r>
            <w:r w:rsidR="00CA50EB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、</w:t>
            </w:r>
            <w:r w:rsidR="001748D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○○省の</w:t>
            </w:r>
            <w:r w:rsidR="00C60014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30"/>
              </w:rPr>
              <w:t>体験プログラム</w:t>
            </w:r>
            <w:r w:rsidR="001748D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に３日間参加し</w:t>
            </w:r>
            <w:r w:rsidR="00CA50EB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、</w:t>
            </w:r>
            <w:r w:rsidR="001748D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法制実務を体験しました。</w:t>
            </w:r>
          </w:p>
        </w:tc>
      </w:tr>
      <w:tr w:rsidR="006F6086" w:rsidRPr="004F20DB" w14:paraId="630738F9" w14:textId="77777777" w:rsidTr="00B914E2">
        <w:tblPrEx>
          <w:tblCellMar>
            <w:top w:w="0" w:type="dxa"/>
            <w:bottom w:w="0" w:type="dxa"/>
          </w:tblCellMar>
        </w:tblPrEx>
        <w:trPr>
          <w:trHeight w:val="1793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8948" w14:textId="77777777" w:rsidR="00937D91" w:rsidRDefault="00587CF8" w:rsidP="00587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="242" w:hangingChars="100" w:hanging="242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②</w:t>
            </w:r>
            <w:r w:rsidR="00613A01" w:rsidRPr="00937D9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745AA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資格等（募集要項に応募条件として資格保有等が掲げられている場合は</w:t>
            </w:r>
            <w:r w:rsidR="00CA50EB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、</w:t>
            </w:r>
            <w:r w:rsidR="00745AA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当該資格等について必ず記載ください。）</w:t>
            </w:r>
          </w:p>
          <w:p w14:paraId="2F0B63FA" w14:textId="77777777" w:rsidR="001748DC" w:rsidRPr="00937D91" w:rsidRDefault="001748DC" w:rsidP="00587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="242" w:hangingChars="100" w:hanging="242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</w:tbl>
    <w:p w14:paraId="2721896B" w14:textId="77777777" w:rsidR="00C46029" w:rsidRPr="00937D91" w:rsidRDefault="006F6086" w:rsidP="00C46029">
      <w:pPr>
        <w:overflowPunct w:val="0"/>
        <w:adjustRightInd w:val="0"/>
        <w:ind w:left="358" w:hanging="356"/>
        <w:jc w:val="right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  <w:r w:rsidRPr="00937D91">
        <w:rPr>
          <w:rFonts w:ascii="ＭＳ 明朝" w:hAnsi="ＭＳ 明朝"/>
          <w:color w:val="000000"/>
          <w:kern w:val="0"/>
          <w:sz w:val="24"/>
        </w:rPr>
        <w:br w:type="page"/>
      </w:r>
      <w:r w:rsidR="00B914E2">
        <w:rPr>
          <w:rFonts w:ascii="ＭＳ 明朝" w:hAnsi="ＭＳ 明朝" w:hint="eastAsia"/>
          <w:color w:val="000000"/>
          <w:kern w:val="0"/>
          <w:sz w:val="24"/>
        </w:rPr>
        <w:lastRenderedPageBreak/>
        <w:t xml:space="preserve">　　　　　　　　　　　　　　　　　　　</w:t>
      </w:r>
    </w:p>
    <w:p w14:paraId="4CA182FF" w14:textId="77777777" w:rsidR="006F6086" w:rsidRPr="00937D91" w:rsidRDefault="004F20DB" w:rsidP="006F6086">
      <w:pPr>
        <w:overflowPunct w:val="0"/>
        <w:adjustRightInd w:val="0"/>
        <w:ind w:left="358" w:hanging="356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４</w:t>
      </w:r>
      <w:r w:rsidR="006F6086" w:rsidRPr="00937D91">
        <w:rPr>
          <w:rFonts w:ascii="ＭＳ 明朝" w:hAnsi="ＭＳ 明朝" w:cs="ＭＳ ゴシック" w:hint="eastAsia"/>
          <w:color w:val="000000"/>
          <w:kern w:val="0"/>
          <w:sz w:val="24"/>
        </w:rPr>
        <w:t>．自己アピール等を自由にご記入ください（</w:t>
      </w:r>
      <w:r w:rsidR="00B73E63">
        <w:rPr>
          <w:rFonts w:ascii="ＭＳ 明朝" w:hAnsi="ＭＳ 明朝" w:cs="ＭＳ ゴシック" w:hint="eastAsia"/>
          <w:color w:val="000000"/>
          <w:kern w:val="0"/>
          <w:sz w:val="24"/>
        </w:rPr>
        <w:t>８</w:t>
      </w:r>
      <w:r w:rsidR="003B1725">
        <w:rPr>
          <w:rFonts w:ascii="ＭＳ 明朝" w:hAnsi="ＭＳ 明朝" w:cs="ＭＳ ゴシック" w:hint="eastAsia"/>
          <w:color w:val="000000"/>
          <w:kern w:val="0"/>
          <w:sz w:val="24"/>
        </w:rPr>
        <w:t>００字</w:t>
      </w:r>
      <w:r w:rsidR="006F6086" w:rsidRPr="00937D91">
        <w:rPr>
          <w:rFonts w:ascii="ＭＳ 明朝" w:hAnsi="ＭＳ 明朝" w:cs="ＭＳ ゴシック" w:hint="eastAsia"/>
          <w:color w:val="000000"/>
          <w:kern w:val="0"/>
          <w:sz w:val="24"/>
          <w:u w:color="000000"/>
        </w:rPr>
        <w:t>以</w:t>
      </w:r>
      <w:r w:rsidR="00937D91" w:rsidRPr="00937D91">
        <w:rPr>
          <w:rFonts w:ascii="ＭＳ 明朝" w:hAnsi="ＭＳ 明朝" w:cs="ＭＳ ゴシック" w:hint="eastAsia"/>
          <w:color w:val="000000"/>
          <w:kern w:val="0"/>
          <w:sz w:val="24"/>
          <w:u w:color="000000"/>
        </w:rPr>
        <w:t>内</w:t>
      </w:r>
      <w:r w:rsidR="006F6086" w:rsidRPr="00937D91">
        <w:rPr>
          <w:rFonts w:ascii="ＭＳ 明朝" w:hAnsi="ＭＳ 明朝" w:cs="ＭＳ ゴシック" w:hint="eastAsia"/>
          <w:color w:val="000000"/>
          <w:kern w:val="0"/>
          <w:sz w:val="24"/>
        </w:rPr>
        <w:t>）。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937D91" w14:paraId="7595EA58" w14:textId="77777777" w:rsidTr="00D634FA">
        <w:tblPrEx>
          <w:tblCellMar>
            <w:top w:w="0" w:type="dxa"/>
            <w:bottom w:w="0" w:type="dxa"/>
          </w:tblCellMar>
        </w:tblPrEx>
        <w:trPr>
          <w:trHeight w:val="11826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4228" w14:textId="77777777" w:rsidR="006F6086" w:rsidRPr="003B1725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</w:tbl>
    <w:p w14:paraId="134C2EE1" w14:textId="77777777" w:rsidR="00CA3250" w:rsidRDefault="00CA3250" w:rsidP="00CA3250">
      <w:pPr>
        <w:rPr>
          <w:rFonts w:hint="eastAsia"/>
          <w:kern w:val="0"/>
        </w:rPr>
      </w:pPr>
    </w:p>
    <w:p w14:paraId="6CAF196B" w14:textId="77777777" w:rsidR="00D634FA" w:rsidRPr="00D634FA" w:rsidRDefault="00D634FA" w:rsidP="00CA3250">
      <w:pPr>
        <w:rPr>
          <w:rFonts w:hint="eastAsia"/>
          <w:kern w:val="0"/>
          <w:sz w:val="24"/>
        </w:rPr>
      </w:pPr>
      <w:r w:rsidRPr="00D634FA">
        <w:rPr>
          <w:rFonts w:hint="eastAsia"/>
          <w:kern w:val="0"/>
          <w:sz w:val="24"/>
        </w:rPr>
        <w:t>５．参加可能時期について特記すべき事項があれば記入してください。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D634FA" w:rsidRPr="00937D91" w14:paraId="64E60453" w14:textId="77777777" w:rsidTr="00D634FA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1A1B" w14:textId="77777777" w:rsidR="00D634FA" w:rsidRDefault="001748DC" w:rsidP="00096E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８月１日から９月１０日まで参加可能。</w:t>
            </w:r>
          </w:p>
          <w:p w14:paraId="05493795" w14:textId="77777777" w:rsidR="001748DC" w:rsidRPr="001748DC" w:rsidRDefault="00867F9C" w:rsidP="00096E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ただし</w:t>
            </w:r>
            <w:r w:rsidR="00CA50EB">
              <w:rPr>
                <w:rFonts w:ascii="ＭＳ 明朝" w:hAnsi="ＭＳ 明朝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８月１０日から１２日までは</w:t>
            </w:r>
            <w:r w:rsidR="00CA50EB">
              <w:rPr>
                <w:rFonts w:ascii="ＭＳ 明朝" w:hAnsi="ＭＳ 明朝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所用</w:t>
            </w:r>
            <w:r w:rsidR="000F4D5F">
              <w:rPr>
                <w:rFonts w:ascii="ＭＳ 明朝" w:hAnsi="ＭＳ 明朝" w:hint="eastAsia"/>
                <w:color w:val="000000"/>
                <w:kern w:val="0"/>
                <w:sz w:val="24"/>
              </w:rPr>
              <w:t>のため参加不可</w:t>
            </w:r>
            <w:r w:rsidR="001748DC">
              <w:rPr>
                <w:rFonts w:ascii="ＭＳ 明朝" w:hAnsi="ＭＳ 明朝" w:hint="eastAsia"/>
                <w:color w:val="000000"/>
                <w:kern w:val="0"/>
                <w:sz w:val="24"/>
              </w:rPr>
              <w:t>。</w:t>
            </w:r>
          </w:p>
        </w:tc>
      </w:tr>
    </w:tbl>
    <w:p w14:paraId="6740E301" w14:textId="77777777" w:rsidR="00D634FA" w:rsidRPr="00D634FA" w:rsidRDefault="00D634FA" w:rsidP="00CA3250">
      <w:pPr>
        <w:rPr>
          <w:rFonts w:hint="eastAsia"/>
          <w:kern w:val="0"/>
        </w:rPr>
      </w:pPr>
    </w:p>
    <w:sectPr w:rsidR="00D634FA" w:rsidRPr="00D634FA" w:rsidSect="00E92CF0">
      <w:headerReference w:type="default" r:id="rId7"/>
      <w:pgSz w:w="11906" w:h="16838" w:code="9"/>
      <w:pgMar w:top="1134" w:right="1701" w:bottom="1134" w:left="1077" w:header="851" w:footer="992" w:gutter="0"/>
      <w:cols w:space="425"/>
      <w:docGrid w:type="linesAndChars" w:linePitch="313" w:charSpace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4C259" w14:textId="77777777" w:rsidR="00E73C42" w:rsidRDefault="00E73C42">
      <w:r>
        <w:separator/>
      </w:r>
    </w:p>
  </w:endnote>
  <w:endnote w:type="continuationSeparator" w:id="0">
    <w:p w14:paraId="50A20171" w14:textId="77777777" w:rsidR="00E73C42" w:rsidRDefault="00E7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0954B" w14:textId="77777777" w:rsidR="00E73C42" w:rsidRDefault="00E73C42">
      <w:r>
        <w:separator/>
      </w:r>
    </w:p>
  </w:footnote>
  <w:footnote w:type="continuationSeparator" w:id="0">
    <w:p w14:paraId="51C03559" w14:textId="77777777" w:rsidR="00E73C42" w:rsidRDefault="00E73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E6D6" w14:textId="77777777" w:rsidR="000C224C" w:rsidRDefault="000C224C" w:rsidP="000C224C">
    <w:pPr>
      <w:pStyle w:val="a3"/>
      <w:jc w:val="right"/>
    </w:pPr>
    <w:r>
      <w:rPr>
        <w:rFonts w:hint="eastAsia"/>
      </w:rPr>
      <w:t>（記入例）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D3792"/>
    <w:multiLevelType w:val="hybridMultilevel"/>
    <w:tmpl w:val="56542C9C"/>
    <w:lvl w:ilvl="0" w:tplc="3EA00C2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DE74EF"/>
    <w:multiLevelType w:val="hybridMultilevel"/>
    <w:tmpl w:val="CDEC7616"/>
    <w:lvl w:ilvl="0" w:tplc="37ECC8B8">
      <w:start w:val="2"/>
      <w:numFmt w:val="decimalEnclosedCircle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4524266A"/>
    <w:multiLevelType w:val="hybridMultilevel"/>
    <w:tmpl w:val="D020F18E"/>
    <w:lvl w:ilvl="0" w:tplc="2D9E69A2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7FD614EF"/>
    <w:multiLevelType w:val="hybridMultilevel"/>
    <w:tmpl w:val="D55CB048"/>
    <w:lvl w:ilvl="0" w:tplc="F0581966">
      <w:start w:val="2"/>
      <w:numFmt w:val="decimalEnclosedCircle"/>
      <w:lvlText w:val="%1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 w16cid:durableId="417598994">
    <w:abstractNumId w:val="3"/>
  </w:num>
  <w:num w:numId="2" w16cid:durableId="1823421743">
    <w:abstractNumId w:val="1"/>
  </w:num>
  <w:num w:numId="3" w16cid:durableId="2036415947">
    <w:abstractNumId w:val="2"/>
  </w:num>
  <w:num w:numId="4" w16cid:durableId="1216547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840"/>
  <w:drawingGridHorizontalSpacing w:val="106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6086"/>
    <w:rsid w:val="00030172"/>
    <w:rsid w:val="00096E77"/>
    <w:rsid w:val="00097448"/>
    <w:rsid w:val="000A5CDE"/>
    <w:rsid w:val="000B320E"/>
    <w:rsid w:val="000B5A9C"/>
    <w:rsid w:val="000C224C"/>
    <w:rsid w:val="000F4D5F"/>
    <w:rsid w:val="000F697A"/>
    <w:rsid w:val="00163DF5"/>
    <w:rsid w:val="001748DC"/>
    <w:rsid w:val="001A1F77"/>
    <w:rsid w:val="001D7857"/>
    <w:rsid w:val="001F03E3"/>
    <w:rsid w:val="0026135B"/>
    <w:rsid w:val="002A0BD8"/>
    <w:rsid w:val="002F0F57"/>
    <w:rsid w:val="002F17DE"/>
    <w:rsid w:val="003557F7"/>
    <w:rsid w:val="003B1725"/>
    <w:rsid w:val="00475F47"/>
    <w:rsid w:val="004A6D63"/>
    <w:rsid w:val="004E6DA1"/>
    <w:rsid w:val="004F20DB"/>
    <w:rsid w:val="004F6520"/>
    <w:rsid w:val="00525B77"/>
    <w:rsid w:val="00587CF8"/>
    <w:rsid w:val="005A337C"/>
    <w:rsid w:val="005B6B08"/>
    <w:rsid w:val="00613A01"/>
    <w:rsid w:val="006473C3"/>
    <w:rsid w:val="006B61B5"/>
    <w:rsid w:val="006D505D"/>
    <w:rsid w:val="006F6086"/>
    <w:rsid w:val="007067DA"/>
    <w:rsid w:val="00745AAC"/>
    <w:rsid w:val="007D62F5"/>
    <w:rsid w:val="007D7281"/>
    <w:rsid w:val="00815494"/>
    <w:rsid w:val="00846449"/>
    <w:rsid w:val="008574B6"/>
    <w:rsid w:val="00867F9C"/>
    <w:rsid w:val="008963D9"/>
    <w:rsid w:val="0091159F"/>
    <w:rsid w:val="00937D91"/>
    <w:rsid w:val="0095477F"/>
    <w:rsid w:val="00981684"/>
    <w:rsid w:val="009B4669"/>
    <w:rsid w:val="00A0399E"/>
    <w:rsid w:val="00A40680"/>
    <w:rsid w:val="00A75869"/>
    <w:rsid w:val="00B6225B"/>
    <w:rsid w:val="00B63218"/>
    <w:rsid w:val="00B73E63"/>
    <w:rsid w:val="00B82835"/>
    <w:rsid w:val="00B914E2"/>
    <w:rsid w:val="00C212C4"/>
    <w:rsid w:val="00C23FC6"/>
    <w:rsid w:val="00C46029"/>
    <w:rsid w:val="00C60014"/>
    <w:rsid w:val="00CA3250"/>
    <w:rsid w:val="00CA50EB"/>
    <w:rsid w:val="00CC0E5E"/>
    <w:rsid w:val="00D634FA"/>
    <w:rsid w:val="00DA092B"/>
    <w:rsid w:val="00E4095E"/>
    <w:rsid w:val="00E73C42"/>
    <w:rsid w:val="00E92CF0"/>
    <w:rsid w:val="00F0374E"/>
    <w:rsid w:val="00F32200"/>
    <w:rsid w:val="00F327DD"/>
    <w:rsid w:val="00F4084C"/>
    <w:rsid w:val="00F42C29"/>
    <w:rsid w:val="00FA292F"/>
    <w:rsid w:val="00FA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ECCEE4F"/>
  <w15:chartTrackingRefBased/>
  <w15:docId w15:val="{FA6EBE21-6B10-4D84-80CC-FF94B3C8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A325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25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CA50EB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CA50E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様式4学生・生徒調査票</vt:lpstr>
      <vt:lpstr>様式4学生・生徒調査票</vt:lpstr>
    </vt:vector>
  </TitlesOfParts>
  <Company>文部科学省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様式4学生・生徒調査票</dc:title>
  <dc:subject/>
  <dc:creator>文部科学省</dc:creator>
  <cp:keywords/>
  <cp:lastModifiedBy>掛布　知宏</cp:lastModifiedBy>
  <cp:revision>2</cp:revision>
  <cp:lastPrinted>2022-02-09T10:32:00Z</cp:lastPrinted>
  <dcterms:created xsi:type="dcterms:W3CDTF">2024-04-19T02:48:00Z</dcterms:created>
  <dcterms:modified xsi:type="dcterms:W3CDTF">2024-04-19T02:48:00Z</dcterms:modified>
</cp:coreProperties>
</file>